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1"/>
        <w:gridCol w:w="4479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i Sama,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Sama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Амам і Самаа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2024-04-27T07:57:14Z</dcterms:modified>
</cp:coreProperties>
</file>