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1"/>
        <w:gridCol w:w="2417"/>
        <w:gridCol w:w="2933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 i Szema, i Molada,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2024-04-27T12:59:01Z</dcterms:modified>
</cp:coreProperties>
</file>