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0"/>
        <w:gridCol w:w="2077"/>
        <w:gridCol w:w="2521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2024-04-27T12:33:00Z</dcterms:modified>
</cp:coreProperties>
</file>