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0"/>
        <w:gridCol w:w="3259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Bizjoteja,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Biziota;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Beersaba, i Bazotyja;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Hasersual, i Bersabee, i Baziotia,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 i jego miejscowości zależne,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 i jej przyległe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Chasar-Szual, Beer-Szeba, Bizjota,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Chacar-Szual, Beer-Szeba i należące do niej osady,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Асарсула і Версавея і їхні села і їхні двори,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Szual, Beer Szeba i Bizjothia,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Chacar-Szual, i Beer-Szeba, i Bizjotia,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2024-04-27T10:04:46Z</dcterms:modified>
</cp:coreProperties>
</file>