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7"/>
        <w:gridCol w:w="2885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2024-04-27T09:01:29Z</dcterms:modified>
</cp:coreProperties>
</file>