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2"/>
        <w:gridCol w:w="243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2024-04-27T13:02:59Z</dcterms:modified>
</cp:coreProperties>
</file>