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7"/>
        <w:gridCol w:w="3785"/>
        <w:gridCol w:w="3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Adullam, Socho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Socho,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Jerymot, i Adullam, Socho, i Aseka;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Jerimot, i Adullam, Socho i Aseka,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Socho,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Єрімут і Одоллам і Немра і Сохо і Азека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Jarmuth i Adullam, Socho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Adullam, Socho i Azeka,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2024-04-27T09:49:51Z</dcterms:modified>
</cp:coreProperties>
</file>