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7"/>
        <w:gridCol w:w="2214"/>
        <w:gridCol w:w="2687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2024-04-27T12:02:46Z</dcterms:modified>
</cp:coreProperties>
</file>