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8"/>
        <w:gridCol w:w="2429"/>
        <w:gridCol w:w="2948"/>
        <w:gridCol w:w="3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 i Boskat, i Eglon,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2024-04-27T11:49:39Z</dcterms:modified>
</cp:coreProperties>
</file>