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8"/>
        <w:gridCol w:w="2429"/>
        <w:gridCol w:w="2948"/>
        <w:gridCol w:w="3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Jiftach, i Aszna, i Nesib,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2024-04-27T08:02:39Z</dcterms:modified>
</cp:coreProperties>
</file>