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46"/>
        <w:gridCol w:w="2212"/>
        <w:gridCol w:w="2685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Ekron i jego osady, i jego osiedla.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2024-04-27T09:07:25Z</dcterms:modified>
</cp:coreProperties>
</file>