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6"/>
        <w:gridCol w:w="55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Ekronu aż do morza wszystko, co leży w bok od Aszdodu oraz ich osiedla.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Ekronu do morza wszystko, co leży w bok od Aszdodu, oraz ich osiedla.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Ekronu aż do morza wszystkie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miasta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które leżą w pobliżu Aszdodu, i przyległe do nich wioski;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Akkaronu aż do morza wszystko, co leży po bok Asotu, i ze wsiami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Akkarona aż do morza wszytkie, które się chylą ku Azotowi i wsi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Ekronu aż do morza, wszystkie miasta po stronie Aszdodu wraz z ich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Ekronu aż do morza wszystko, co leży w bok Aszdodu oraz ich osiedla.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od Ekronu do morza wszystkie miasta od strony Aszdodu wraz z należącymi do nich osadami,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Ekronu natomiast aż do morza - wszystkie miasta leżące w pobliżu Aszdodu wraz z przyległymi do nich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Ekronu aż do morza wszystko, co leży po stronie Aszdodu wraz z przyległymi do niego miejscowościami.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 Аккарона Ємна і всі, що є близько Асдода,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położone po stronie Aszdotu oraz przyległych siół;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Ekronu na zachód wszystkie miejscowości koło Aszdodu oraz ich osady.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2024-04-27T08:53:18Z</dcterms:modified>
</cp:coreProperties>
</file>