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7"/>
        <w:gridCol w:w="2162"/>
        <w:gridCol w:w="2624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Dana, i Kiriat-Sanna, to jest Debir,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2024-04-27T11:25:28Z</dcterms:modified>
</cp:coreProperties>
</file>