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8"/>
        <w:gridCol w:w="4341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i Duma, i Esaan;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Ruma, i Esaan,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Ерев і Рума і Есан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Arab, Duma i 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2024-04-27T10:06:27Z</dcterms:modified>
</cp:coreProperties>
</file>