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8"/>
        <w:gridCol w:w="4162"/>
        <w:gridCol w:w="3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 Tafua, i 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Bettafua,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Янум і Веттапфуе і Афака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Beth Tapuach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Janim,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2024-04-27T08:07:58Z</dcterms:modified>
</cp:coreProperties>
</file>