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8"/>
        <w:gridCol w:w="2216"/>
        <w:gridCol w:w="2689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Bet-Tappuach, i Afeka,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2024-04-27T11:18:15Z</dcterms:modified>
</cp:coreProperties>
</file>