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7"/>
        <w:gridCol w:w="4206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 i Zif, i Juta,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Zyf, Juta,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Zif, Jutta;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i Zyf, i Juta.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 i Karmel, i Zif, i 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Zif, Jutta,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Zif, Jutta,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Zif, Jutta,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Zif, Jutta,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Kamiel, Zif, Jutta,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Маон і Хермел і Зіф і Єтта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Maon, Karmel, Zyf i Juta,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 i Zif, i Jutta,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2024-04-27T05:54:28Z</dcterms:modified>
</cp:coreProperties>
</file>