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2"/>
        <w:gridCol w:w="2401"/>
        <w:gridCol w:w="2914"/>
        <w:gridCol w:w="3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 i Zif, i Juta,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2024-04-27T10:53:31Z</dcterms:modified>
</cp:coreProperties>
</file>