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— dziesięć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Gabaa, i Tamna, miast dziesięć,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Akkain, Gabaa i Tamna: miast dziesięć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Gibea, Timna: dziesięć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Timna;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 i Timna – dziesięć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Gibea, 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Gibea, Timna; dziesięć miast wraz z przyległymi do nich miejscowościami. IX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Ґаваа і Тамна,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Thymana – dziesięć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 i Timna; dziesięć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2024-04-27T12:42:35Z</dcterms:modified>
</cp:coreProperties>
</file>