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Jebuzytów, mieszkańców Jerozolimy, nie zdołali synowie Judy wydziedziczyć i Jebuzyci mieszkają z synami Judy w Jerozolimie do dnia dzisiejszego.*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Jebuzytów, mieszkańców Jerozolimy, Judejczycy nie zdołali wywłaszczyć i Jebuzyci mieszkają z Judejczykami w Jerozolimie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Jebusytów, mieszkańców Jerozolimy, synowie Judy nie mogli wypędzić; dlatego Jebusyci mieszkają z synami Judy w Jerozolimie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Jebuzejczyka, obywatela Jeruzalemskiego, nie mogli synowie Judowi wypędzić; przetoż mieszkał Jebuzejczyk z syny Juda w Jeruzalemie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Jebuzejczyka, obywatela Jeruzalem, nie mogli synowie Juda wygładzić i mieszkał Jebuzejczyk z syny Juda w Jeruzalem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Judy nie mogli jednak wypędzić Jebusytów, mieszkających w Jerozolimie; jeszcze dziś mieszkają Jebusyci obok potomków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Jebuzejczyków, mieszkających w Jeruzalemie, nie mogli synowie Judy wypędzić i Jebuzejczycy mieszkają z synami Judy w Jeruzalemie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Jebusytów, mieszkających w Jerozolimie, potomkowie Judy nie zdołali wypędzić, dlatego Jebusyci mieszkają wśród potomków Judy w Jerozolimie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Judy nie zdołali jednak wypędzić Jebusytów mieszkających w Jerozolimie, dlatego mieszkają oni w Jerozolimie z Izraelitami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62 Nibszan, Ir-Hammelach, En-Gedi: sześć miast wraz z przyległymi do nich miejscowościami.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Євусей мешкав в Єрусалимі, і сини Юди не змогли їх вигубити. І жили Євусеї в Єрусалимі до цього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co się tyczy Jebusytów, mieszkańców Jeruszalaim, to synowie Judy nie zdołali ich wypędzić. Tak Jebusyci zamieszkali w Jeruszalaim z Judejczykami aż po dzisiejszy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Jebusytów mieszkających w Jerozolimie synowie Judy nie zdołali wypędzić; i Jebusyci mieszkają z synami Judy w Jerozolimie aż po dziś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&lt;x&gt;60 1:5-6&lt;/x&gt;;&lt;x&gt;60 4:24&lt;/x&gt;;&lt;x&gt;60 13:13&lt;/x&gt;;&lt;x&gt;60 14:8&lt;/x&gt;;&lt;x&gt;60 17:12&lt;/x&gt;, 16, 18. Lista miast może zatem – przynajmniej w części – pochodzić z czasów poprzedzających zdobycie Jerozolimy przez Dawida.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5:6-10&lt;/x&gt;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2024-04-27T12:41:18Z</dcterms:modified>
</cp:coreProperties>
</file>