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nie zdołali synowie Judy wydziedziczyć i Jebuzyci mieszkają z synami Judy w Jerozolimie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&lt;x&gt;60 1:5-6&lt;/x&gt;;&lt;x&gt;60 4:24&lt;/x&gt;;&lt;x&gt;60 13:13&lt;/x&gt;;&lt;x&gt;60 14:8&lt;/x&gt;;&lt;x&gt;60 17:12&lt;/x&gt;, 16, 18. Lista miast może zatem – przynajmniej w części – pochodzić z czasów poprzedzających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2024-04-27T08:20:25Z</dcterms:modified>
</cp:coreProperties>
</file>