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Józefa Manasses i Efraim otrzymali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potomkowie Józefa, Manasses i Efraim otrzymali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Józefa, Manasses i Efraim, wzięli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dziedzictwo synowie Józefowi, Manase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 synowie Jozefowi Manasse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Józefa: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otrzymali dziedzictwo synowie Józefa -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Józefa, Manasses i Efraim, otrzymali takie dziedzictwo: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dziedziczną posiadłość otrzymali potomkowie Józefa: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to posiadłość dziedziczną otrzymali synowie Józefa: Manasse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унаслідили сини Йосифа, Ефраїм і Манассія.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Josefa Menasze i Efraim, otrzymali dziedziczne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Józefa, Manasses i Efraim, wzięli w posiadanie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2024-05-09T01:06:45Z</dcterms:modified>
</cp:coreProperties>
</file>