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domu Józefa, do Efraima i Manassesa:* Jesteście licznym ludem i macie wielką siłę, nie będziecie mieli (przydziału z) jednego (tylko) losu,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rodów Józefa, do potomków Efraima i Manassesa: Jesteście licznym ludem i macie wielką siłę, nie poprzestaniecie na przydziale z jednego tylko losu.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Jozue powiedział do domu Józefa, do Efraima i Manassesa: Jesteś ludem wielkim i twoja moc jest wielka, nie będziesz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losu;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Jozue do domu Józefowego, do Efraima i do Manasesa, mówiąc: Ludeś ty wielki, i moc twoja wielka, nie będziesz miał tylko losu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domu Jozef, Efraim i Manasse: Ludeś ty mnogi i wielkiej mocy; nie będziesz miał działu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Jozue domowi Józefa, Efraimowi i Manassesowi: Ty jesteś ludem licznym i masz wielką siłę. Otrzymałeś tylko jeden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rodu Józefa, do Efraima i Manassesa: Jesteście licznym ludem i macie wielką siłę, będziecie więc mieli niejeden tylko wylosowany 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odpowiedział domowi Józefa, Efraima i Manassesa: Jesteś wielkim ludem i posiadasz wielką siłę, dlatego nie pozostaniesz przy jednym 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potomków Józefa, Efraima i Manassesa: „Jesteś licznym ludem, a więc masz wielką moc. Nie będziesz miał tylko jednej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odpowiedział synom Józefa, Efraimowi i Manassemu: - Jesteście ludem licznym i macie wielką siłę. Nie może wam przypaść tylko jedna część 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синам Йосифа: Якщо ти є численним народом і маєш велику силу, не буде тобі одне насліддя;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tak powiedział do domu Josefa, do Efraima i Menaszy: Stanowisz liczny lud oraz posiadasz wielką siłę, dlatego nie zostaniesz przy jednym losie.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rzekł więc do domu Józefa, do Efraima i Manassesa: ”Jesteś licznym ludem i wielka jest twoja moc. Nie powinieneś otrzymać jednego losu,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Efraima i Manassesa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2024-05-02T06:45:57Z</dcterms:modified>
</cp:coreProperties>
</file>