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6"/>
        <w:gridCol w:w="53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miastami plemienia synów Beniamina według ich rodzin były: Jerycho i Bet-Chogla, i Emek-Kesis,*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Miastami plemienia potomków Beniamina według ich rodzin były: Jerycho, Bet-Chogla, Emek-Kesis,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miastami pokolenia synów Beniamina według ich rodzin były: Jerycho, Bet-Chogla i dolina Kesis;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tedy te miasta pokolenia synów Benjaminowych według domów ich: Jerycho i Betagal, i dolina Kasys.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były miasta jego Jerycho i Bethagla, i dolina Kasis,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Miastami potomków Beniamina według ich rodów były: Jerycho, Bet-Chogla, Emek-Kesis,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miastami plemienia synów Beniamina według ich rodów są: Jerycho, Bet-Chogla i Emek-Kesis.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Miastami plemienia Beniamina, według ich rodów, są: Jerycho, Bet-Chogla, Emek-Kesis,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miasta plemienia Beniamina odpowiednio do jego rodów: Jerycho, Bet-Chogla, Emek-Kesis,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są miasta synów Beniamina odpowiednio do ich rodów: Jerycho, Bet-Chogla, Emek-Kecic;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міста синів Веніямина за їхніми родами були: Єрихон і Витаґла і Амеккасія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miastami różnych rodów pokolenia synów Binjamina są: Jerycho, Beth Hogla, Emek Kecyc,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miastami plemienia synów Beniamina według ich rodzin były: Jerycho i Bet-Chogla, i Emek-Kecic,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Emek-Kesis, </w:t>
      </w:r>
      <w:r>
        <w:rPr>
          <w:rtl/>
        </w:rPr>
        <w:t>וְעֵמֶק קְצִיץ</w:t>
      </w:r>
      <w:r>
        <w:rPr>
          <w:rtl w:val="0"/>
        </w:rPr>
        <w:t xml:space="preserve"> , lub: dolina Kesis.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2024-05-01T01:08:46Z</dcterms:modified>
</cp:coreProperties>
</file>