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8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Emek-Kesis,*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Emek-Kesis, </w:t>
      </w:r>
      <w:r>
        <w:rPr>
          <w:rtl/>
        </w:rPr>
        <w:t>וְעֵמֶק קְצִיץ</w:t>
      </w:r>
      <w:r>
        <w:rPr>
          <w:rtl w:val="0"/>
        </w:rPr>
        <w:t xml:space="preserve"> , lub: dolina Kesis.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2024-05-01T12:28:47Z</dcterms:modified>
</cp:coreProperties>
</file>