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3"/>
        <w:gridCol w:w="2224"/>
        <w:gridCol w:w="2699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2024-05-01T00:55:56Z</dcterms:modified>
</cp:coreProperties>
</file>