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2"/>
        <w:gridCol w:w="2453"/>
        <w:gridCol w:w="2977"/>
        <w:gridCol w:w="3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2024-05-01T11:38:33Z</dcterms:modified>
</cp:coreProperties>
</file>