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6"/>
        <w:gridCol w:w="2389"/>
        <w:gridCol w:w="2900"/>
        <w:gridCol w:w="3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2024-05-01T07:57:11Z</dcterms:modified>
</cp:coreProperties>
</file>