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synów Izraela: Jak długo będziecie ociągać się* ** z tym, aby wejść i posiąść ziemię, którą JAHWE, Bóg waszych ojców, wam dał?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Izraelitów: Jak długo będziecie się ociągać? Kiedy zamierzacie wejść i posiąść ziemię, którą JAHWE, Bóg waszych ojców, wam 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synów Izraela: Jak długo będziecie zwlekać z tym, aby wejść i posiąść ziemię, którą dał wam JAHWE, Bóg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Jozue do synów Izraelskich: Dokądże zaniedbywacie wnijść, abyście posiedli ziemię, którą wam dał Pan, Bóg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rzekł Jozue: Dokądże gnijecie lenistwem, a nie wchodzicie, żebyście posiedli ziemię, którą wam dał JAHWE Bóg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Jozue do tych Izraelitów: Jak długo będziecie zwlekać z objęciem w posiadanie kraju, który dał wam Pan, Bóg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rzekł więc do synów izraelskich: Dokąd będziecie zwlekać z tym, by pójść i objąć w posiadanie ziemię, którą dał wam Pan, Bóg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Izraelitów: Jak długo będziecie się ociągać z objęciem w posiadanie dziedzictwa, które dał wam JAHWE, Bóg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Izraelitów: „Jak długo będziecie odwlekać zajęcie tego kraju, który dał wam JAHWE, Bóg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 Jozue: - Dokądże to będziecie zwlekać z zajęciem kraju, który wam oddał Jahwe, Bóg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ізраїльським синам: Доки зволікатимете унаслідити землю, яку дав Господь Бог наш?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powiedział do synów Israela: Jak długo będziecie opieszali, by pójść i objąć w posiadanie ziemię, którą oddał wam WIEKUISTY, Bóg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Jozue rzekł do synów Izraela: ”Jak długo zamierzacie zwlekać z tym, by wejść i wziąć w posiadanie ziemię, którą dał wam JAHWE, Bóg waszych praojców?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ociągać się, </w:t>
      </w:r>
      <w:r>
        <w:rPr>
          <w:rtl/>
        </w:rPr>
        <w:t>מִתְרַּפִים</w:t>
      </w:r>
      <w:r>
        <w:rPr>
          <w:rtl w:val="0"/>
        </w:rPr>
        <w:t xml:space="preserve"> , lub: lenić się, być leniwym, zob. &lt;x&gt;240 18:9&lt;/x&gt;; &lt;x&gt;240 24:10&lt;/x&gt;, stracić zapał lub odwagę, zob. &lt;x&gt;100 4:1&lt;/x&gt;; &lt;x&gt;290 13:7&lt;/x&gt;.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4:1&lt;/x&gt;; &lt;x&gt;240 18:9&lt;/x&gt;; &lt;x&gt;240 24:10&lt;/x&gt;; &lt;x&gt;290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2024-05-01T09:24:33Z</dcterms:modified>
</cp:coreProperties>
</file>