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ją podzielą między sobą na siedem części. Juda niech pozostanie w swych granicach na południu, a dom* Józefa niech pozostanie w swych granicach na północy.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synowie, υἱοί.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2024-05-01T12:40:25Z</dcterms:modified>
</cp:coreProperties>
</file>