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7"/>
        <w:gridCol w:w="2374"/>
        <w:gridCol w:w="2881"/>
        <w:gridCol w:w="3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Betul, i Chorma,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2024-05-03T03:45:28Z</dcterms:modified>
</cp:coreProperties>
</file>