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dano im Kiriat-Arbę, (miasto Arby,) ojca Anaka, czyli Hebron, na pogórzu Judy, oraz otaczające je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 Arbę, czyli Hebron, [Miasto Arby], ojca Anaka, leżące na pogórzu Judy. Otrzymali wraz z nim otaczające je pastwiska,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miasto Arba, ojca Anaka, czyli Hebron, w górach Judy i leżące wokół niego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miasto Arba, ojca Enakowego, które jest Hebron na górze Juda, i przedmieścia jego około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Kariatarbe, ojca Enak, które zowią Hebron, na górze Juda, i przedmieścia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dali: Kiriat-Arba, główne miasto Anakitów, czyli Hebron na górze Judy, z pastwiskami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Arby, ojca Anaka, to jest Hebron na pogórzu judzkim, i przynależne do niego okoliczne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Kiriat-Arba, stolicę Anakitów, czyli Hebron, w górach judzkich, wraz z jego okolicznymi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im Kiriat-Arba, czyli Hebron w górach Judy, wraz z przyległymi do niego pastwiskami. Arba był ojcem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miasto Arby - który był ojcem Anakitów - czyli Chebron w górach judzkich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їм Каріятарвок місто - матір Енака [це є Хеврон] в горі Юди. А околиці довкола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miasto Arby, ojca Enaka, czyli Hebron w judzkich górach, wraz z przyległymi wokół niego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 Kiriat-Arba (ów Arba był ojcem Anaka), czyli Hebron, w górzystym regionie Judy, jak również jego pastwisko ze wszystkich stron;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2024-05-01T03:24:06Z</dcterms:modified>
</cp:coreProperties>
</file>