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Jatir wraz z jego pastwiskami, i 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Jatir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i jego pastwiska, Esztemoa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Jeter, i przedmieścia jego; Estemon,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Jeter, i Estemo,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z jego pastwiskami, Esztemoa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Jattir z pastwiskami i Esztemoa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Jattir, 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Елом і до нього відділене і Темну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Jattyr, wraz z przyległymi przedmieściami; Esztemonę,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Jattir oraz jego pastwisko, i Esztemoa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2024-04-30T22:57:16Z</dcterms:modified>
</cp:coreProperties>
</file>