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Ain* wraz z jego pastwiskami, i Jutę wraz z jej pastwiskami, i Bet-Szemesz wraz z jego pastwiskami – dziewięć miast od obu tych plemion.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wraz z jego pastwiskami, Jutę wraz z jej pastwiskami i Bet-Szemesz wraz z jego pastwiskami — dziewięć miast od obu tych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i jego pastwiska, Juttę i jej pastwiska oraz Bet-Szemesz i jego pastwiska: dziewięć miast od tych dwóch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Ain, i przedmieścia jego, i Jeta, i przedmieścia jego; Betsemes i przedmieścia jego; miast dziewięć z tegoż dwojga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Ain, i Jeta, i Betsames, z ich przedmieściami: miast dziewięć od pokolenia, jako się powiedziało, dwojga.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Aszan z jego pastwiskami, Jutta z jego pastwiskami, Bet-Szemesz z jego pastwiskami: dziewięć miast od tych dwu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wraz z jego pastwiskami, Juttę wraz z jej pastwiskami, Bet-Szemesz wraz z jego pastwiskami, dziesięć miast od obu tych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Aszan z pastwiskami, Juttę z pastwiskami, a także Bet-Szemesz z pastwiskami – dziewięć miast od tych dwóch szczepów.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Ajin wraz z jego pastwiskami, Juttę wraz z jej pastwiskami i Bet-Szemesz wraz z jego pastwiskami. W sumie te dwa plemiona odstąpiły dziewięć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Aszan Jutta, Bet-Szemesz, wszystkie z przyległymi pastwiskami; dziewięć miast, wyłączonych z działu tych dwóch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Асу і йому відділене і Тану і йому відділене і Ветсамус і йому відділене, від цих двох племен девять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wraz z przyległymi przedmieściami; Juttę, wraz z przyległymi przedmieściami; i Beth Szemesz, wraz z przyległymi przedmieściami – dziewięć miast od dwóch wymienionych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Ain oraz jego pastwisko, i Juttę oraz jej pastwisko, Bet-Szemesz oraz jego pastwisko – dziewięć miast od tych dwóch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Ain, </w:t>
      </w:r>
      <w:r>
        <w:rPr>
          <w:rtl/>
        </w:rPr>
        <w:t>עַיִן</w:t>
      </w:r>
      <w:r>
        <w:rPr>
          <w:rtl w:val="0"/>
        </w:rPr>
        <w:t xml:space="preserve"> , wg G: Asa, Ασα, zob. Aszan w &lt;x&gt;130 6:44&lt;/x&gt;.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2024-05-01T12:20:31Z</dcterms:modified>
</cp:coreProperties>
</file>