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przemówili do nich w Szilo, w ziemi Kanaan, tymi słowy: JAHWE przykazał za pośrednictwem* Mojżesza, aby dano nam miasta do zamieszkania wraz z ich pastwiskami dla naszego bydła.**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pośrednictwem, </w:t>
      </w:r>
      <w:r>
        <w:rPr>
          <w:rtl/>
        </w:rPr>
        <w:t>בְיַד</w:t>
      </w:r>
      <w:r>
        <w:rPr>
          <w:rtl w:val="0"/>
        </w:rPr>
        <w:t xml:space="preserve"> , idiom: ręką (Mojżesza).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35:1-8&lt;/x&gt;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2024-05-01T07:18:10Z</dcterms:modified>
</cp:coreProperties>
</file>