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1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połowy plemienia Manassesa Tanak wraz z jego pastwiskami i Jibleam* wraz z jego pastwiskami – dwa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połowy plemienia Manassesa otrzymali Tanak wraz z jego pastwiskami i Jibleam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 —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połowy pokolenia Manassesa: Tanak i jego pastwiska oraz Gat-Rimmon i jego pastwiska: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połowy pokolenia Manasesowego Tanach i przedmieścia jego; i Gatrymon i przedmieścia jego;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połowice pokolenia Manasse: Tanach i Getremmon z przedmieściami swymi, dwie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pokolenia Manassesa: Tanak z jego pastwiskami, Jibleam z jego pastwiskami: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połowy plemienia Manassesa Taanak wraz z jego pastwiskami i Jibleam wraz z jego pastwiskami,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połowy plemienia Manassesa: Tanak z pastwiskami i Jibleam z pastwiskami –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 połowy plemienia Manassesa otrzymali Tanak wraz z jego pastwiskami i Jebleam wraz z jego pastwiskami, czyli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 działu] połowy pokolenia Manassego: Tanak i Ibleam, dwa miasta wraz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половини племени Манассії Танах і йому відділене і Євату і йому відділене, два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połowy pokolenia Menaszy: Thaanach, wraz z przyległymi przedmieściami, i Gath Rimon, wraz z przyległymi przedmieściami – czyli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połowy plemienia Manassesa: Taanach oraz jego pastwisko i Gat-Rimmon oraz jego pastwisko – dwa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Jibleam, &lt;x&gt;60 21:25&lt;/x&gt; L; wg MT: Gat-Rimmon, ּ</w:t>
      </w:r>
      <w:r>
        <w:rPr>
          <w:rtl/>
        </w:rPr>
        <w:t>גַת־רִּמֹון</w:t>
      </w:r>
      <w:r>
        <w:rPr>
          <w:rtl w:val="0"/>
        </w:rPr>
        <w:t xml:space="preserve"> , podobnie jak w w. 24; wg G: Jebatha, Ιεβαθα; w &lt;x&gt;130 6:55&lt;/x&gt; Bileam. W niektórych G Mss Beth Shean.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2024-05-01T06:30:43Z</dcterms:modified>
</cp:coreProperties>
</file>