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rodziny Kehatytów otrzymały zatem wszystkich miast dziesięć wraz z ich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2024-05-01T10:50:48Z</dcterms:modified>
</cp:coreProperties>
</file>