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 tym poleceniem JAHWE, synowie Izraela dali Lewitom ze swojego dziedzictwa te miasta wraz z ich pastwiskami: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więc, zgodnie z poleceniem JAHWE, dali Lewitom ze swojego dziedzictwa wymienione dalej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dali więc Lewitom ze swego dziedzictwa zgodnie ze słowem JAHWE te miasta oraz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dali synowie Izraelscy Lewitom z dziedzictwa swego według słowa Pańskiego te miasta,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synowie Izraelowi z osiadłości swych, według rozkazania PANSKIEGO, miasta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oddali więc lewitom ze swego dziedzictwa, zgodnie z rozkazem Pana, następujące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synowie izraelscy Lewitom ze swego dziedzictwa według nakazu Pana następujące miasta i przynależne do nich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dali więc Lewitom ze swego dziedzictwa, zgodnie z nakazem JAHWE, te miasta wraz z należącymi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oddali więc Lewitom, według nakazu JAHWE, miasta leżące na terenie ich posiadłości wraz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Izraelici Lewitom zgodnie z rozkazem Jahwe w swoich posiadłościach miasta i należące do nich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ізраїльські сини Левітам в наслідді за господним зарядженням міста і їхні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Israela oddali Lewitom ze swojej posiadłości, według polecenia WIEKUISTEGO, następującą ilość miast z przyległymi ich przedmieściami: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na rozkaz JAHWE dali Lewitom te miasta oraz ich pastwiska ze swego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2024-05-01T12:30:06Z</dcterms:modified>
</cp:coreProperties>
</file>