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 tym poleceniem JAHWE, synowie Izraela dali Lewitom ze swojego dziedzictwa te miasta wraz z ich pastwiskami: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2024-04-30T21:21:22Z</dcterms:modified>
</cp:coreProperties>
</file>