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Chelkat* wraz z jego pastwiskami i Rechob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Chelkat, zob. Chukok w &lt;x&gt;130 6:60&lt;/x&gt;.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2024-05-01T02:26:49Z</dcterms:modified>
</cp:coreProperties>
</file>