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Gerszonitów, według ich rodów, było trzynaście wraz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2024-05-01T07:05:17Z</dcterms:modified>
</cp:coreProperties>
</file>