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 plemienia Rubena Beser wraz z jego pastwiskami i Jachsę* wraz z jej pastwiskami,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Od plemienia Rubena otrzymali Beser wraz z jego pastwiskami i Jachsę wraz z jej pastwiskami,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od pokolenia Rubena Beser i jego pastwiska, Jahaza i jej pastwiska;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z pokolenia Rubenowego Besor i przedmieścia jego; i Jahasa i przedmieścia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 pokolenia Ruben za Jordanem przeciwko Jerychu, miasta ucieczki: Bosor w pustyni, Misor i Jaser, i Jetson, i Mefaat: miasta cztery z przedmieściami swemi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 Jordanem od pokolenia Rubena - miasto ucieczki dla zabójców, Beser na pustyni Jahsa z jego pastwiskami,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od plemienia Rubena Beser wraz z jego pastwiskami, Jachsa wraz z jej pastwiskami,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Od plemienia Rubena: Beser z pastwiskami i Jahsę z pastwiskami,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 plemienia Rubena otrzymali miasto azylu - Beser z jego pastwiskami, Jahsa wraz z jego pastwiskami,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 pokolenia Rubena: miasto ucieczki dla zabójców Becer na pustynnej wyżynie Jahca,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на другому боці Йордана, що напроти Єрихону, з племени Рувима місто схоронок для вбивці Восор в пустині, Місора і його околиці, і Язир і його околиці,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od pokolenia Gada: Miasto schronienia dla zabójców – Ramoth w Gilead, wraz z przyległymi przedmieściami; Machnaim, wraz z przyległymi przedmieściami;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od plemienia Rubena: Becer oraz jego pastwisko i Jahac oraz jego pastwisko,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A od plemienia Rubena Beser wraz z jego pastwiskami i Jachsę, </w:t>
      </w:r>
      <w:r>
        <w:rPr>
          <w:rtl/>
        </w:rPr>
        <w:t>אֶת־ּבֶצֶר רְאּובֵן וְאֶת־יַהְצָהּומִּמַּטֵה וְאֶת־מִגְרָׁשֶהָ</w:t>
      </w:r>
      <w:r>
        <w:rPr>
          <w:rtl w:val="0"/>
        </w:rPr>
        <w:t xml:space="preserve"> : wg G: A z drugiej strony Jordanu, naprzeciw Jerycha, z plemienia Rubena, miasto schronienia zabójcy Bozor na pustyni Misor wraz z jej okolicami (l. pastwiskami), i Jazer, καὶ πέραν τοῦ Ιορδάνου τοῦ κατὰ Ιεριχω ἐκ τῆς φυλῆς Ρουβην τὴν πόλιν τὸ φυγαδευτήριον τοῦ φονεύσαντος τὴν Βοσορ ἐν τῇ ἐρήμῳ τῇ Μισωρ καὶ τὰ περισπόρια αὐτῆς καὶ τὴν Ιαζηρ.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2024-05-01T12:10:22Z</dcterms:modified>
</cp:coreProperties>
</file>