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– cztery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37 zostały omyłkowo pominięte w wielu ważnych Mss, ale występują w innych oraz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2024-05-01T00:04:43Z</dcterms:modified>
</cp:coreProperties>
</file>