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tę ziemię, którą przysiągł dać ich ojcom, i posiedli ją –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przekazał więc Izraelowi całą tę ziemię, zgodnie z przysięgą złożoną niegdyś ich ojcom. Izraelici posiedli ją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JAHWE Izraelowi całą ziemię, którą przysiągł dać ich ojcom; i posiedli ją, i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 Izraelowi wszystkę ziemię, o którą przysiągł, że ją dać miał ojcom ich; i posiedli ją, a 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jedno słowo, które im był obiecał spełnić, nie chybiło, ale się rzeczą wypełniło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dał Izraelitom cały kraj, który poprzysiągł dać ich przodkom. Objęli go oni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Pan Izraelowi całą tę ziemię, którą przysiągł dać ich ojcom. Oni zaś objęli ją w posiadanie i zamieszkali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Izraelitom całą tę ziemię, którą poprzysiągł dać ich ojcom. Wzięli ją w posiadanie i w niej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Izraelitom cały ten kraj, tak jak przysiągł dać ich przodkom, aby wzięli go w posiadanie i w nim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oddał Jahwe Izraelitom cały kraj, który poprzysiągł dać ich ojcom; wzięli go w posiadanie i zamieszkali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Господь Ізраїлеві всю землю, яку поклявся дати їхнім батькам, і унаслідили її і поселилися в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chybiło żadne ze wszystkich przyrzeczeń, które WIEKUISTY dał domowi Israela; wszystko się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dał więc Izraelowi całą ziemię, którą przysiągł dać ich praojcom; i zaczęli brać ją w posiadanie i w niej 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2024-05-01T11:40:04Z</dcterms:modified>
</cp:coreProperties>
</file>