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i ich pastwiska, jak przykazał JAHWE za pośrednictwem Mojżesza, przez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2024-05-01T02:24:44Z</dcterms:modified>
</cp:coreProperties>
</file>