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przekazało następujące, wymienione z nazwy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 pokolenia synów Judy i z pokolenia synów Symeona następujące miasta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z pokolenia synów Judowych, i z pokolenia synów Symeonowych te miasta, których tu imiona położone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Juda i Symeon dał Jozue miasta,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im więc z pokolenia potomków Judy i potomków Symeona następujące miasta imiennie wyszczególnione.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z własności plemienia synów Judy i plemienia synów Symeona następujące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z plemienia potomków Judy i z plemienia potomków Symeona te miasta, wymienione z nazwy: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odstąpiło miasta, które zostaną tu wymienione.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i Symeona oddano miasta o [niżej] podanych nazwach: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племя синів Юди і племя синів Симеона і з племени синів Веніямина міста, і назвали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Judejczyków oraz od pokolenia Szymeonidów otrzymali następujące, imiennie wybrane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 plemienia synów Judy i od plemienia synów Symeona dali te miasta, które wymieniono z nazwy,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2024-05-01T00:34:29Z</dcterms:modified>
</cp:coreProperties>
</file>