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5"/>
        <w:gridCol w:w="6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zatem z plemienia synów Judy i z plemienia synów Symeona te miasta, wymienione z nazwy.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2024-05-01T10:17:30Z</dcterms:modified>
</cp:coreProperties>
</file>