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1"/>
        <w:gridCol w:w="3128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odesłał lud, każdego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rozesłał lud i każdy udał się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odesłał lud, każdego do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rozpuścił Jozue lud, każdego do dziedzictwa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rozpuścił lud, każdego do osiadłości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odprawił lud i każdy pośpieszył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odprawił lud, każdego do jego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odesłał lud, każdego do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rozesłał ludzi, każdego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odesłał Jozue lud, i każdy powrócił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відпустив Ісус нарід, і пішли кожний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odprawił lud; każdego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odprawił lud, każdego do jego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2024-05-03T02:39:29Z</dcterms:modified>
</cp:coreProperties>
</file>