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powiedział:* Po tym poznacie, że Bóg żywy jest pośród was i że na pewno wydziedziczycie przed sobą Kananejczyków i Chetytów, i Chiwitów, i Peryzytów, i Girgaszytów, i Amorytów, i Jebuzytów:**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Jozue powiedział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2024-05-06T18:52:12Z</dcterms:modified>
</cp:coreProperties>
</file>