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Jozue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Jozue kapłanom, mówiąc: Wystąpcie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przykazał im, mówiąc: wystąpcie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polecił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więc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więc rozkaz kapłanom: „Wyjdźcie z Jordanu!”.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Jozue kapłanom: ”Wyjdźcie z Jordanu!”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 священикам, кажучи: Вийдіть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rozkazał kapłanom, mówiąc: Wyjdźcie z Jardenu!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polecił kapłanom, mówiąc: ”Wyjdźcie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2024-04-30T05:26:18Z</dcterms:modified>
</cp:coreProperties>
</file>